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5829FBCE" w:rsidR="009815C7" w:rsidRPr="007B0071" w:rsidRDefault="00C406C8" w:rsidP="00373F3E">
      <w:pPr>
        <w:spacing w:after="0" w:line="240" w:lineRule="auto"/>
        <w:jc w:val="center"/>
        <w:rPr>
          <w:rFonts w:ascii="Sylfaen" w:hAnsi="Sylfaen" w:cs="Sylfaen"/>
          <w:b/>
          <w:lang w:val="ka-GE"/>
        </w:rPr>
      </w:pPr>
      <w:r>
        <w:rPr>
          <w:rFonts w:ascii="Sylfaen" w:hAnsi="Sylfaen" w:cs="Sylfaen"/>
          <w:b/>
          <w:lang w:val="ka-GE"/>
        </w:rPr>
        <w:t>ნოსტეს ქუჩის</w:t>
      </w:r>
      <w:r w:rsidR="00F94013" w:rsidRPr="00F94013">
        <w:rPr>
          <w:rFonts w:ascii="Sylfaen" w:hAnsi="Sylfaen" w:cs="Sylfaen"/>
          <w:b/>
          <w:lang w:val="ka-GE"/>
        </w:rPr>
        <w:t xml:space="preserve"> წყალსადენის</w:t>
      </w:r>
      <w:r>
        <w:rPr>
          <w:rFonts w:ascii="Sylfaen" w:hAnsi="Sylfaen" w:cs="Sylfaen"/>
          <w:b/>
          <w:lang w:val="ka-GE"/>
        </w:rPr>
        <w:t>ა და წყალარინების</w:t>
      </w:r>
      <w:r w:rsidR="00F94013" w:rsidRPr="00F94013">
        <w:rPr>
          <w:rFonts w:ascii="Sylfaen" w:hAnsi="Sylfaen" w:cs="Sylfaen"/>
          <w:b/>
          <w:lang w:val="ka-GE"/>
        </w:rPr>
        <w:t xml:space="preserve"> ქსელების რეაბილიტაციის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4E36F2" w:rsidRDefault="007D73CE" w:rsidP="007D73CE">
      <w:pPr>
        <w:rPr>
          <w:rFonts w:ascii="Sylfaen" w:hAnsi="Sylfaen"/>
        </w:rPr>
      </w:pPr>
    </w:p>
    <w:p w14:paraId="002939F3" w14:textId="77777777" w:rsidR="00FD0DCD" w:rsidRPr="007B0071" w:rsidRDefault="00FD0DCD" w:rsidP="00665C42">
      <w:pPr>
        <w:spacing w:after="0" w:line="360" w:lineRule="auto"/>
        <w:jc w:val="center"/>
        <w:rPr>
          <w:rFonts w:ascii="AcadNusx" w:hAnsi="AcadNusx"/>
          <w:b/>
        </w:rPr>
      </w:pPr>
    </w:p>
    <w:p w14:paraId="48A0C09F" w14:textId="77777777" w:rsidR="00FD0DCD" w:rsidRPr="007B0071" w:rsidRDefault="00FD0DCD" w:rsidP="00665C42">
      <w:pPr>
        <w:spacing w:after="0" w:line="360" w:lineRule="auto"/>
        <w:jc w:val="center"/>
        <w:rPr>
          <w:rFonts w:ascii="AcadNusx" w:hAnsi="AcadNusx"/>
          <w:b/>
        </w:rPr>
      </w:pPr>
    </w:p>
    <w:p w14:paraId="5A0A6715" w14:textId="77777777" w:rsidR="00FD0DCD" w:rsidRPr="007B0071" w:rsidRDefault="00FD0DCD" w:rsidP="00665C42">
      <w:pPr>
        <w:spacing w:after="0" w:line="360" w:lineRule="auto"/>
        <w:jc w:val="center"/>
        <w:rPr>
          <w:rFonts w:ascii="AcadNusx" w:hAnsi="AcadNusx"/>
          <w:b/>
        </w:rPr>
      </w:pPr>
    </w:p>
    <w:p w14:paraId="5C217841" w14:textId="77777777" w:rsidR="00FD0DCD" w:rsidRPr="007B0071" w:rsidRDefault="00FD0DCD" w:rsidP="00665C42">
      <w:pPr>
        <w:spacing w:after="0" w:line="360" w:lineRule="auto"/>
        <w:jc w:val="center"/>
        <w:rPr>
          <w:rFonts w:ascii="AcadNusx" w:hAnsi="AcadNusx"/>
          <w:b/>
        </w:rPr>
      </w:pPr>
    </w:p>
    <w:p w14:paraId="0B0F3779" w14:textId="77777777" w:rsidR="00FD0DCD" w:rsidRPr="007B0071" w:rsidRDefault="00FD0DCD" w:rsidP="00665C42">
      <w:pPr>
        <w:spacing w:after="0" w:line="360" w:lineRule="auto"/>
        <w:jc w:val="center"/>
        <w:rPr>
          <w:rFonts w:ascii="AcadNusx" w:hAnsi="AcadNusx"/>
          <w:b/>
        </w:rPr>
      </w:pPr>
    </w:p>
    <w:p w14:paraId="61CFD8F9" w14:textId="6A4EEDB0" w:rsidR="00FD0DCD" w:rsidRPr="007B0071" w:rsidRDefault="00FD0DCD" w:rsidP="00665C42">
      <w:pPr>
        <w:spacing w:after="0" w:line="360" w:lineRule="auto"/>
        <w:jc w:val="center"/>
        <w:rPr>
          <w:rFonts w:ascii="AcadNusx" w:hAnsi="AcadNusx"/>
          <w:b/>
        </w:rPr>
      </w:pPr>
    </w:p>
    <w:p w14:paraId="71017BAF" w14:textId="3101DF35" w:rsidR="00D30223" w:rsidRPr="007B0071" w:rsidRDefault="00D30223" w:rsidP="00665C42">
      <w:pPr>
        <w:spacing w:after="0" w:line="360" w:lineRule="auto"/>
        <w:jc w:val="center"/>
        <w:rPr>
          <w:rFonts w:ascii="AcadNusx" w:hAnsi="AcadNusx"/>
          <w:b/>
        </w:rPr>
      </w:pPr>
    </w:p>
    <w:p w14:paraId="2FDCBC90" w14:textId="28A9BC8E" w:rsidR="00D30223" w:rsidRDefault="00D30223" w:rsidP="00665C42">
      <w:pPr>
        <w:spacing w:after="0" w:line="360" w:lineRule="auto"/>
        <w:jc w:val="center"/>
        <w:rPr>
          <w:rFonts w:ascii="AcadNusx" w:hAnsi="AcadNusx"/>
          <w:b/>
        </w:rPr>
      </w:pPr>
    </w:p>
    <w:p w14:paraId="12B35CCB" w14:textId="4E0A3663" w:rsidR="004A34BA" w:rsidRDefault="004A34BA" w:rsidP="00665C42">
      <w:pPr>
        <w:spacing w:after="0" w:line="360" w:lineRule="auto"/>
        <w:jc w:val="center"/>
        <w:rPr>
          <w:rFonts w:ascii="AcadNusx" w:hAnsi="AcadNusx"/>
          <w:b/>
        </w:rPr>
      </w:pPr>
    </w:p>
    <w:p w14:paraId="78D54868" w14:textId="77777777" w:rsidR="004A34BA" w:rsidRPr="007B0071" w:rsidRDefault="004A34BA" w:rsidP="00665C42">
      <w:pPr>
        <w:spacing w:after="0" w:line="360" w:lineRule="auto"/>
        <w:jc w:val="center"/>
        <w:rPr>
          <w:rFonts w:ascii="AcadNusx" w:hAnsi="AcadNusx"/>
          <w:b/>
        </w:rPr>
      </w:pPr>
    </w:p>
    <w:p w14:paraId="23B21307" w14:textId="3791F394" w:rsidR="00D30223" w:rsidRPr="007B0071" w:rsidRDefault="00D30223" w:rsidP="00665C42">
      <w:pPr>
        <w:spacing w:after="0" w:line="360" w:lineRule="auto"/>
        <w:jc w:val="center"/>
        <w:rPr>
          <w:rFonts w:ascii="AcadNusx" w:hAnsi="AcadNusx"/>
          <w:b/>
        </w:rPr>
      </w:pPr>
    </w:p>
    <w:p w14:paraId="753A4E60" w14:textId="68383FAE" w:rsidR="00D30223" w:rsidRPr="007B0071" w:rsidRDefault="00D30223" w:rsidP="00665C42">
      <w:pPr>
        <w:spacing w:after="0" w:line="360" w:lineRule="auto"/>
        <w:jc w:val="center"/>
        <w:rPr>
          <w:rFonts w:ascii="AcadNusx" w:hAnsi="AcadNusx"/>
          <w:b/>
        </w:rPr>
      </w:pPr>
    </w:p>
    <w:p w14:paraId="05FCA8B4" w14:textId="762D1C59" w:rsidR="009261B9" w:rsidRPr="007B0071" w:rsidRDefault="009261B9" w:rsidP="004A66FB">
      <w:pPr>
        <w:spacing w:after="0" w:line="360" w:lineRule="auto"/>
        <w:rPr>
          <w:rFonts w:ascii="AcadNusx" w:hAnsi="AcadNusx"/>
          <w:b/>
        </w:rPr>
      </w:pPr>
    </w:p>
    <w:p w14:paraId="14A14878" w14:textId="22601B34" w:rsidR="009261B9" w:rsidRDefault="009261B9" w:rsidP="00665C42">
      <w:pPr>
        <w:spacing w:after="0" w:line="360" w:lineRule="auto"/>
        <w:jc w:val="center"/>
        <w:rPr>
          <w:rFonts w:ascii="AcadNusx" w:hAnsi="AcadNusx"/>
          <w:b/>
        </w:rPr>
      </w:pPr>
    </w:p>
    <w:p w14:paraId="5C005023" w14:textId="0A37E278" w:rsidR="001F6753" w:rsidRDefault="001F6753" w:rsidP="00665C42">
      <w:pPr>
        <w:spacing w:after="0" w:line="360" w:lineRule="auto"/>
        <w:jc w:val="center"/>
        <w:rPr>
          <w:rFonts w:ascii="AcadNusx" w:hAnsi="AcadNusx"/>
          <w:b/>
        </w:rPr>
      </w:pPr>
    </w:p>
    <w:p w14:paraId="1CF7D01D" w14:textId="77777777" w:rsidR="001F6753" w:rsidRPr="007B0071" w:rsidRDefault="001F6753" w:rsidP="00665C42">
      <w:pPr>
        <w:spacing w:after="0" w:line="360" w:lineRule="auto"/>
        <w:jc w:val="center"/>
        <w:rPr>
          <w:rFonts w:ascii="AcadNusx" w:hAnsi="AcadNusx"/>
          <w:b/>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7B0071" w:rsidRDefault="00665C42" w:rsidP="009D07D1">
      <w:pPr>
        <w:spacing w:after="0" w:line="360" w:lineRule="auto"/>
        <w:jc w:val="center"/>
        <w:rPr>
          <w:rFonts w:ascii="AcadNusx" w:hAnsi="AcadNusx"/>
          <w:b/>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Pr>
          <w:rFonts w:ascii="Sylfaen" w:hAnsi="Sylfaen"/>
          <w:b/>
        </w:rPr>
        <w:t xml:space="preserve">    </w:t>
      </w:r>
      <w:r w:rsidR="001B055A" w:rsidRPr="007B0071">
        <w:rPr>
          <w:rFonts w:ascii="Sylfaen" w:hAnsi="Sylfaen"/>
          <w:b/>
          <w:lang w:val="ka-GE"/>
        </w:rPr>
        <w:t>შესყიდვის ობიექტის დასახელება</w:t>
      </w:r>
    </w:p>
    <w:p w14:paraId="6612247C" w14:textId="775AD7D2"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7B0071">
        <w:rPr>
          <w:rFonts w:ascii="Arial" w:hAnsi="Arial" w:cs="Arial"/>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7B0071">
        <w:rPr>
          <w:rFonts w:ascii="Arial" w:hAnsi="Arial" w:cs="Arial"/>
        </w:rPr>
        <w:t>)</w:t>
      </w:r>
      <w:r w:rsidR="008A3D36">
        <w:rPr>
          <w:rFonts w:ascii="Arial" w:hAnsi="Arial" w:cs="Arial"/>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F7155A" w:rsidRPr="00F7155A">
        <w:rPr>
          <w:rFonts w:ascii="Sylfaen" w:hAnsi="Sylfaen" w:cs="Sylfaen"/>
          <w:lang w:val="ka-GE"/>
        </w:rPr>
        <w:t xml:space="preserve">ნოსტეს ქუჩის წყალსადენისა და წყალარინების </w:t>
      </w:r>
      <w:r w:rsidR="008D3CB4" w:rsidRPr="008D3CB4">
        <w:rPr>
          <w:rFonts w:ascii="Sylfaen" w:hAnsi="Sylfaen" w:cs="Sylfaen"/>
          <w:lang w:val="ka-GE"/>
        </w:rPr>
        <w:t xml:space="preserve">ქსელების რეაბილიტაციის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712DC2" w:rsidRDefault="001B055A" w:rsidP="001B055A">
      <w:pPr>
        <w:spacing w:after="0" w:line="240" w:lineRule="auto"/>
        <w:jc w:val="both"/>
        <w:rPr>
          <w:rFonts w:ascii="Sylfaen" w:hAnsi="Sylfaen" w:cs="Sylfaen"/>
          <w:b/>
          <w:bCs/>
          <w:sz w:val="14"/>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Pr>
          <w:rFonts w:ascii="Sylfaen" w:hAnsi="Sylfaen"/>
          <w:b/>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35663241" w:rsidR="00DB5C8D" w:rsidRPr="00696A50" w:rsidRDefault="00F7155A" w:rsidP="00696A50">
      <w:pPr>
        <w:spacing w:after="0" w:line="240" w:lineRule="auto"/>
        <w:jc w:val="both"/>
        <w:rPr>
          <w:rFonts w:ascii="Sylfaen" w:hAnsi="Sylfaen" w:cs="Sylfaen"/>
        </w:rPr>
      </w:pPr>
      <w:r w:rsidRPr="00F7155A">
        <w:rPr>
          <w:rFonts w:ascii="Sylfaen" w:hAnsi="Sylfaen" w:cs="Sylfaen"/>
          <w:lang w:val="ka-GE"/>
        </w:rPr>
        <w:t xml:space="preserve">ნოსტეს ქუჩის წყალსადენისა და წყალარინების </w:t>
      </w:r>
      <w:r w:rsidR="00185431" w:rsidRPr="008D3CB4">
        <w:rPr>
          <w:rFonts w:ascii="Sylfaen" w:hAnsi="Sylfaen" w:cs="Sylfaen"/>
          <w:lang w:val="ka-GE"/>
        </w:rPr>
        <w:t>ქსელების რეაბილიტაციის</w:t>
      </w:r>
      <w:r w:rsidR="00185431">
        <w:rPr>
          <w:rFonts w:ascii="Sylfaen" w:hAnsi="Sylfaen" w:cs="Sylfaen"/>
          <w:lang w:val="ka-GE"/>
        </w:rPr>
        <w:t xml:space="preserve"> მომსახურების შესყიდვა დანართი N1-ში მოცემული პროექტის შესაბამისად</w:t>
      </w:r>
      <w:r w:rsidR="00696A50">
        <w:rPr>
          <w:rFonts w:ascii="Sylfaen" w:hAnsi="Sylfaen" w:cs="Sylfaen"/>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DF8DDE9" w14:textId="09594DDC" w:rsidR="007E2772" w:rsidRPr="00BB10E9" w:rsidRDefault="007E2772"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აწარმოოს სამუშაოები ტენდერზე თანდართული</w:t>
      </w:r>
      <w:r w:rsidR="00BB10E9">
        <w:rPr>
          <w:rFonts w:ascii="Sylfaen" w:hAnsi="Sylfaen" w:cs="Sylfaen"/>
          <w:lang w:val="ka-GE"/>
        </w:rPr>
        <w:t xml:space="preserve"> </w:t>
      </w:r>
      <w:r w:rsidR="00BB10E9" w:rsidRPr="00BB10E9">
        <w:rPr>
          <w:rFonts w:ascii="Sylfaen" w:hAnsi="Sylfaen" w:cs="Sylfaen"/>
          <w:b/>
          <w:u w:val="single"/>
          <w:lang w:val="ka-GE"/>
        </w:rPr>
        <w:t>კონტრაქტორთა მართვის გეგმის</w:t>
      </w:r>
      <w:r w:rsidR="00BB10E9">
        <w:rPr>
          <w:rFonts w:ascii="Sylfaen" w:hAnsi="Sylfaen" w:cs="Sylfaen"/>
          <w:lang w:val="ka-GE"/>
        </w:rPr>
        <w:t xml:space="preserve"> შესაბამისად</w:t>
      </w:r>
    </w:p>
    <w:p w14:paraId="3A99014B" w14:textId="77777777" w:rsidR="00CE56EA" w:rsidRPr="00712DC2" w:rsidRDefault="00CE56EA" w:rsidP="007D0C6C">
      <w:pPr>
        <w:spacing w:after="0" w:line="240" w:lineRule="auto"/>
        <w:rPr>
          <w:rFonts w:ascii="Sylfaen" w:hAnsi="Sylfaen" w:cs="Sylfaen"/>
          <w:sz w:val="14"/>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696A50" w:rsidRDefault="00D527CB" w:rsidP="00F7155A">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42A19641" w:rsidR="00392707"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91272C">
        <w:rPr>
          <w:rFonts w:ascii="Sylfaen" w:hAnsi="Sylfaen"/>
          <w:lang w:val="ka-GE"/>
        </w:rPr>
        <w:t>გლდანი</w:t>
      </w:r>
      <w:r w:rsidR="00B44563">
        <w:rPr>
          <w:rFonts w:ascii="Sylfaen" w:hAnsi="Sylfaen"/>
          <w:lang w:val="ka-GE"/>
        </w:rPr>
        <w:t xml:space="preserve"> </w:t>
      </w:r>
      <w:r w:rsidR="0091272C">
        <w:rPr>
          <w:rFonts w:ascii="Sylfaen" w:hAnsi="Sylfaen"/>
          <w:lang w:val="ka-GE"/>
        </w:rPr>
        <w:t>-</w:t>
      </w:r>
      <w:r w:rsidR="00B44563">
        <w:rPr>
          <w:rFonts w:ascii="Sylfaen" w:hAnsi="Sylfaen"/>
          <w:lang w:val="ka-GE"/>
        </w:rPr>
        <w:t xml:space="preserve"> </w:t>
      </w:r>
      <w:r w:rsidR="0091272C">
        <w:rPr>
          <w:rFonts w:ascii="Sylfaen" w:hAnsi="Sylfaen"/>
          <w:lang w:val="ka-GE"/>
        </w:rPr>
        <w:t>ნაძალადევის</w:t>
      </w:r>
      <w:r>
        <w:rPr>
          <w:rFonts w:ascii="Sylfaen" w:hAnsi="Sylfaen"/>
          <w:lang w:val="ka-GE"/>
        </w:rPr>
        <w:t xml:space="preserve"> </w:t>
      </w:r>
      <w:bookmarkStart w:id="0" w:name="_GoBack"/>
      <w:bookmarkEnd w:id="0"/>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1" w:name="_Toc454818563"/>
    </w:p>
    <w:bookmarkEnd w:id="1"/>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lastRenderedPageBreak/>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44EDE1C7"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 xml:space="preserve"> 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46219635" w:rsidR="009634B1" w:rsidRPr="009634B1" w:rsidRDefault="009634B1" w:rsidP="009634B1">
      <w:pPr>
        <w:spacing w:after="0" w:line="360" w:lineRule="auto"/>
        <w:jc w:val="both"/>
        <w:rPr>
          <w:rFonts w:ascii="Sylfaen" w:hAnsi="Sylfaen" w:cstheme="minorHAnsi"/>
          <w:b/>
          <w:sz w:val="20"/>
          <w:szCs w:val="20"/>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სრულად შევსებული სამუშაო გეგმა-გრაფიკი (ყოველდღიური პროგრესის ჩვენებით, სადაც გაწერილი იქნება, როგორც ტექნიკის, ასევე მუშა-ხელის მუშაობის გრაფიკი);</w:t>
      </w:r>
    </w:p>
    <w:p w14:paraId="670C35BF" w14:textId="7D935F69" w:rsidR="009F003A" w:rsidRDefault="009634B1" w:rsidP="00CF7A57">
      <w:pPr>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537783E" w14:textId="2773F8A4" w:rsidR="00E07AEE" w:rsidRDefault="00E07AEE" w:rsidP="00CF7A57">
      <w:pPr>
        <w:rPr>
          <w:rFonts w:ascii="Sylfaen" w:hAnsi="Sylfaen"/>
          <w:lang w:val="ka-GE"/>
        </w:rPr>
      </w:pPr>
      <w:r>
        <w:rPr>
          <w:rFonts w:ascii="Sylfaen" w:hAnsi="Sylfaen"/>
          <w:lang w:val="ka-GE"/>
        </w:rPr>
        <w:t>6.</w:t>
      </w:r>
      <w:r w:rsidR="00696A50">
        <w:rPr>
          <w:rFonts w:ascii="Sylfaen" w:hAnsi="Sylfaen"/>
        </w:rPr>
        <w:t xml:space="preserve"> </w:t>
      </w:r>
      <w:r>
        <w:rPr>
          <w:rFonts w:ascii="Sylfaen" w:hAnsi="Sylfaen"/>
          <w:lang w:val="ka-GE"/>
        </w:rPr>
        <w:t>ტენდერზე თანდართული ხელმოწერილი „კონტრაქტორის განაცხადი“</w:t>
      </w:r>
      <w:r w:rsidR="003233D9">
        <w:rPr>
          <w:rFonts w:ascii="Sylfaen" w:hAnsi="Sylfaen"/>
          <w:lang w:val="ka-GE"/>
        </w:rPr>
        <w:t>;</w:t>
      </w:r>
    </w:p>
    <w:p w14:paraId="4E02DAB1" w14:textId="097018EE" w:rsidR="001173C9" w:rsidRPr="007B0071" w:rsidRDefault="00E07AEE" w:rsidP="00CF7A57">
      <w:pPr>
        <w:rPr>
          <w:rFonts w:ascii="Sylfaen" w:hAnsi="Sylfaen"/>
          <w:lang w:val="ka-GE"/>
        </w:rPr>
      </w:pPr>
      <w:r>
        <w:rPr>
          <w:rFonts w:ascii="Sylfaen" w:hAnsi="Sylfaen"/>
          <w:lang w:val="ka-GE"/>
        </w:rPr>
        <w:t>7</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7016F8C4" w:rsidR="00891245" w:rsidRPr="00CF5912" w:rsidRDefault="00891245" w:rsidP="00891245">
      <w:pPr>
        <w:spacing w:after="0" w:line="240" w:lineRule="auto"/>
        <w:rPr>
          <w:rFonts w:asciiTheme="minorHAnsi" w:hAnsiTheme="minorHAnsi" w:cstheme="minorHAnsi"/>
          <w:b/>
          <w:sz w:val="20"/>
          <w:szCs w:val="20"/>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Pr="00F7798A">
        <w:rPr>
          <w:rFonts w:asciiTheme="minorHAnsi" w:hAnsiTheme="minorHAnsi" w:cstheme="minorHAnsi"/>
          <w:b/>
          <w:sz w:val="20"/>
          <w:szCs w:val="20"/>
          <w:lang w:val="ka-GE"/>
        </w:rPr>
        <w:t>20</w:t>
      </w:r>
      <w:r w:rsidRPr="00F7798A">
        <w:rPr>
          <w:rFonts w:asciiTheme="minorHAnsi" w:hAnsiTheme="minorHAnsi" w:cstheme="minorHAnsi"/>
          <w:b/>
          <w:sz w:val="20"/>
          <w:szCs w:val="20"/>
        </w:rPr>
        <w:t>20</w:t>
      </w:r>
      <w:r w:rsidRPr="00F7798A">
        <w:rPr>
          <w:rFonts w:asciiTheme="minorHAnsi" w:hAnsiTheme="minorHAnsi" w:cstheme="minorHAnsi"/>
          <w:b/>
          <w:sz w:val="20"/>
          <w:szCs w:val="20"/>
          <w:lang w:val="ka-GE"/>
        </w:rPr>
        <w:t xml:space="preserve"> </w:t>
      </w:r>
      <w:r w:rsidRPr="00F7798A">
        <w:rPr>
          <w:rFonts w:ascii="Sylfaen" w:hAnsi="Sylfaen" w:cs="Sylfaen"/>
          <w:b/>
          <w:sz w:val="20"/>
          <w:szCs w:val="20"/>
          <w:lang w:val="ka-GE"/>
        </w:rPr>
        <w:t>წლის</w:t>
      </w:r>
      <w:r w:rsidRPr="00347600">
        <w:rPr>
          <w:rFonts w:asciiTheme="minorHAnsi" w:hAnsiTheme="minorHAnsi" w:cstheme="minorHAnsi"/>
          <w:b/>
          <w:sz w:val="20"/>
          <w:szCs w:val="20"/>
          <w:lang w:val="ka-GE"/>
        </w:rPr>
        <w:t xml:space="preserve"> </w:t>
      </w:r>
      <w:r w:rsidRPr="00891245">
        <w:rPr>
          <w:rFonts w:asciiTheme="minorHAnsi" w:hAnsiTheme="minorHAnsi" w:cstheme="minorHAnsi"/>
          <w:b/>
          <w:sz w:val="20"/>
          <w:szCs w:val="20"/>
          <w:lang w:val="ka-GE"/>
        </w:rPr>
        <w:t>2</w:t>
      </w:r>
      <w:r w:rsidR="0091272C" w:rsidRPr="0091272C">
        <w:rPr>
          <w:rFonts w:asciiTheme="minorHAnsi" w:hAnsiTheme="minorHAnsi" w:cstheme="minorHAnsi"/>
          <w:b/>
          <w:sz w:val="20"/>
          <w:szCs w:val="20"/>
          <w:lang w:val="ka-GE"/>
        </w:rPr>
        <w:t>1</w:t>
      </w:r>
      <w:r>
        <w:rPr>
          <w:rFonts w:asciiTheme="minorHAnsi" w:hAnsiTheme="minorHAnsi" w:cstheme="minorHAnsi"/>
          <w:b/>
          <w:sz w:val="20"/>
          <w:szCs w:val="20"/>
          <w:lang w:val="ka-GE"/>
        </w:rPr>
        <w:t xml:space="preserve"> </w:t>
      </w:r>
      <w:r w:rsidR="0091272C" w:rsidRPr="0091272C">
        <w:rPr>
          <w:rFonts w:ascii="Sylfaen" w:hAnsi="Sylfaen" w:cs="Sylfaen"/>
          <w:b/>
          <w:sz w:val="20"/>
          <w:szCs w:val="20"/>
          <w:lang w:val="ka-GE"/>
        </w:rPr>
        <w:t>სექტემბერი</w:t>
      </w:r>
      <w:r>
        <w:rPr>
          <w:rFonts w:asciiTheme="minorHAnsi" w:hAnsiTheme="minorHAnsi" w:cstheme="minorHAnsi"/>
          <w:b/>
          <w:sz w:val="20"/>
          <w:szCs w:val="20"/>
          <w:lang w:val="ka-GE"/>
        </w:rPr>
        <w:t>, 1</w:t>
      </w:r>
      <w:r w:rsidR="0091272C" w:rsidRPr="0091272C">
        <w:rPr>
          <w:rFonts w:asciiTheme="minorHAnsi" w:hAnsiTheme="minorHAnsi" w:cstheme="minorHAnsi"/>
          <w:b/>
          <w:sz w:val="20"/>
          <w:szCs w:val="20"/>
          <w:lang w:val="ka-GE"/>
        </w:rPr>
        <w:t>6</w:t>
      </w:r>
      <w:r w:rsidRPr="00E434F7">
        <w:rPr>
          <w:rFonts w:asciiTheme="minorHAnsi" w:hAnsiTheme="minorHAnsi" w:cstheme="minorHAnsi"/>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669A56B9" w:rsidR="007A4EBD" w:rsidRDefault="007A4EBD"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lastRenderedPageBreak/>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61EC9BD0"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30 </w:t>
      </w:r>
      <w:r w:rsidRPr="00D44B99">
        <w:rPr>
          <w:rFonts w:ascii="AcadNusx" w:hAnsi="AcadNusx"/>
          <w:lang w:val="ka-GE"/>
        </w:rPr>
        <w:t>(</w:t>
      </w:r>
      <w:r w:rsidRPr="00D44B99">
        <w:rPr>
          <w:rFonts w:ascii="Sylfaen" w:hAnsi="Sylfaen"/>
          <w:lang w:val="ka-GE"/>
        </w:rPr>
        <w:t>ოცდაათი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lastRenderedPageBreak/>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26140303" w14:textId="77777777" w:rsidR="00696A50" w:rsidRPr="00696A50" w:rsidRDefault="00696A50" w:rsidP="00696A50">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68C463B4" w14:textId="2B47B549" w:rsidR="00696A50" w:rsidRPr="00696A50" w:rsidRDefault="00696A50" w:rsidP="00696A50">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1" w:history="1">
        <w:r w:rsidRPr="005D31A5">
          <w:rPr>
            <w:rStyle w:val="Hyperlink"/>
            <w:rFonts w:ascii="Sylfaen" w:hAnsi="Sylfaen"/>
            <w:lang w:val="ka-GE"/>
          </w:rPr>
          <w:t>gveshapidze@gwp.ge</w:t>
        </w:r>
      </w:hyperlink>
      <w:r w:rsidRPr="00696A50">
        <w:rPr>
          <w:rFonts w:ascii="Sylfaen" w:hAnsi="Sylfaen"/>
          <w:lang w:val="ka-GE"/>
        </w:rPr>
        <w:t xml:space="preserve"> </w:t>
      </w:r>
    </w:p>
    <w:p w14:paraId="5131D385" w14:textId="77777777" w:rsidR="00696A50" w:rsidRPr="005A798F" w:rsidRDefault="00696A50" w:rsidP="00696A50">
      <w:pPr>
        <w:spacing w:after="0"/>
        <w:jc w:val="both"/>
        <w:rPr>
          <w:rFonts w:ascii="Sylfaen" w:hAnsi="Sylfaen"/>
          <w:sz w:val="18"/>
          <w:lang w:val="ka-GE"/>
        </w:rPr>
      </w:pP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msilagadze@gwp.ge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ikhvadagadze@gwp.ge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25950" w14:textId="77777777" w:rsidR="00E67674" w:rsidRDefault="00E67674" w:rsidP="007902EA">
      <w:pPr>
        <w:spacing w:after="0" w:line="240" w:lineRule="auto"/>
      </w:pPr>
      <w:r>
        <w:separator/>
      </w:r>
    </w:p>
  </w:endnote>
  <w:endnote w:type="continuationSeparator" w:id="0">
    <w:p w14:paraId="639B1C0A" w14:textId="77777777" w:rsidR="00E67674" w:rsidRDefault="00E67674"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136AF302" w:rsidR="004A3BD8" w:rsidRDefault="004A3BD8">
        <w:pPr>
          <w:pStyle w:val="Footer"/>
          <w:jc w:val="right"/>
        </w:pPr>
        <w:r>
          <w:fldChar w:fldCharType="begin"/>
        </w:r>
        <w:r>
          <w:instrText xml:space="preserve"> PAGE   \* MERGEFORMAT </w:instrText>
        </w:r>
        <w:r>
          <w:fldChar w:fldCharType="separate"/>
        </w:r>
        <w:r w:rsidR="00B44563">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BBB66" w14:textId="77777777" w:rsidR="00E67674" w:rsidRDefault="00E67674" w:rsidP="007902EA">
      <w:pPr>
        <w:spacing w:after="0" w:line="240" w:lineRule="auto"/>
      </w:pPr>
      <w:r>
        <w:separator/>
      </w:r>
    </w:p>
  </w:footnote>
  <w:footnote w:type="continuationSeparator" w:id="0">
    <w:p w14:paraId="30920F7E" w14:textId="77777777" w:rsidR="00E67674" w:rsidRDefault="00E67674"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677B2"/>
    <w:rsid w:val="000811D6"/>
    <w:rsid w:val="00081D42"/>
    <w:rsid w:val="00092A77"/>
    <w:rsid w:val="00092E77"/>
    <w:rsid w:val="000974B9"/>
    <w:rsid w:val="000A0D72"/>
    <w:rsid w:val="000B1C85"/>
    <w:rsid w:val="000B4C5E"/>
    <w:rsid w:val="000B5D0F"/>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9272A"/>
    <w:rsid w:val="002A0CB0"/>
    <w:rsid w:val="002A4E62"/>
    <w:rsid w:val="002A60C4"/>
    <w:rsid w:val="002B6F69"/>
    <w:rsid w:val="002B7440"/>
    <w:rsid w:val="002C066E"/>
    <w:rsid w:val="002C21C7"/>
    <w:rsid w:val="002C42C6"/>
    <w:rsid w:val="002D06E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D3679"/>
    <w:rsid w:val="004D3D1C"/>
    <w:rsid w:val="004D747F"/>
    <w:rsid w:val="004E36F2"/>
    <w:rsid w:val="004E7665"/>
    <w:rsid w:val="005111AB"/>
    <w:rsid w:val="005248B1"/>
    <w:rsid w:val="0052656B"/>
    <w:rsid w:val="00533234"/>
    <w:rsid w:val="00540038"/>
    <w:rsid w:val="00544856"/>
    <w:rsid w:val="005553C3"/>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D3B83"/>
    <w:rsid w:val="005E05B1"/>
    <w:rsid w:val="005E130F"/>
    <w:rsid w:val="005F3357"/>
    <w:rsid w:val="00610FC8"/>
    <w:rsid w:val="00615BD2"/>
    <w:rsid w:val="00632910"/>
    <w:rsid w:val="00633210"/>
    <w:rsid w:val="00633F4A"/>
    <w:rsid w:val="00634B58"/>
    <w:rsid w:val="006352D2"/>
    <w:rsid w:val="006447A4"/>
    <w:rsid w:val="006564F1"/>
    <w:rsid w:val="00661B3E"/>
    <w:rsid w:val="00665219"/>
    <w:rsid w:val="00665C42"/>
    <w:rsid w:val="00667B1F"/>
    <w:rsid w:val="00670B37"/>
    <w:rsid w:val="00674470"/>
    <w:rsid w:val="0067481E"/>
    <w:rsid w:val="00674F71"/>
    <w:rsid w:val="00680844"/>
    <w:rsid w:val="00681B23"/>
    <w:rsid w:val="00683946"/>
    <w:rsid w:val="00692B13"/>
    <w:rsid w:val="0069500B"/>
    <w:rsid w:val="00696A50"/>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64A65"/>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40D2A"/>
    <w:rsid w:val="00950D10"/>
    <w:rsid w:val="00954423"/>
    <w:rsid w:val="00954527"/>
    <w:rsid w:val="009567A7"/>
    <w:rsid w:val="00957E8C"/>
    <w:rsid w:val="009621F5"/>
    <w:rsid w:val="009634B1"/>
    <w:rsid w:val="009804B1"/>
    <w:rsid w:val="009815C7"/>
    <w:rsid w:val="00981AF8"/>
    <w:rsid w:val="00985307"/>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249E"/>
    <w:rsid w:val="00B5452A"/>
    <w:rsid w:val="00B616CF"/>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5F26"/>
    <w:rsid w:val="00E00D0C"/>
    <w:rsid w:val="00E07AEE"/>
    <w:rsid w:val="00E123C2"/>
    <w:rsid w:val="00E14853"/>
    <w:rsid w:val="00E2134C"/>
    <w:rsid w:val="00E25748"/>
    <w:rsid w:val="00E262FC"/>
    <w:rsid w:val="00E272FF"/>
    <w:rsid w:val="00E3022B"/>
    <w:rsid w:val="00E33A8F"/>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D55AB"/>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veshapi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DC19A-4720-4A5F-973D-591F0CCC7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1619</TotalTime>
  <Pages>6</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222</cp:revision>
  <cp:lastPrinted>2015-07-27T06:36:00Z</cp:lastPrinted>
  <dcterms:created xsi:type="dcterms:W3CDTF">2017-02-28T15:04:00Z</dcterms:created>
  <dcterms:modified xsi:type="dcterms:W3CDTF">2020-09-14T13:20:00Z</dcterms:modified>
</cp:coreProperties>
</file>